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D3" w:rsidRDefault="00A207D3"/>
    <w:tbl>
      <w:tblPr>
        <w:tblStyle w:val="Tabellengitternetz"/>
        <w:tblW w:w="0" w:type="auto"/>
        <w:tblLook w:val="04A0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bookmarkStart w:id="0" w:name="_GoBack"/>
            <w:bookmarkEnd w:id="0"/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F62812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1E96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62812"/>
    <w:rsid w:val="00F9594A"/>
    <w:rsid w:val="00FE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E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8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Nina (MK)</dc:creator>
  <cp:lastModifiedBy>algermissen</cp:lastModifiedBy>
  <cp:revision>2</cp:revision>
  <cp:lastPrinted>2021-01-20T13:50:00Z</cp:lastPrinted>
  <dcterms:created xsi:type="dcterms:W3CDTF">2021-01-20T13:51:00Z</dcterms:created>
  <dcterms:modified xsi:type="dcterms:W3CDTF">2021-01-20T13:51:00Z</dcterms:modified>
</cp:coreProperties>
</file>